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737CD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9F7D72">
        <w:rPr>
          <w:rFonts w:ascii="Times New Roman" w:eastAsia="Times New Roman" w:hAnsi="Times New Roman"/>
          <w:sz w:val="28"/>
          <w:szCs w:val="28"/>
          <w:lang w:eastAsia="ru-RU"/>
        </w:rPr>
        <w:t>425 комбінованого типу</w:t>
      </w:r>
      <w:r w:rsidR="000D3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6E02E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9F7D7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9F7D72">
        <w:rPr>
          <w:rFonts w:ascii="Times New Roman" w:eastAsia="Times New Roman" w:hAnsi="Times New Roman"/>
          <w:sz w:val="28"/>
          <w:szCs w:val="28"/>
          <w:lang w:eastAsia="ru-RU"/>
        </w:rPr>
        <w:t>вул. Золочівська, 22-А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AA287C" w:rsidRDefault="00E65479" w:rsidP="009701CB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0D3F4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09-29-004876-c" w:history="1">
        <w:r w:rsidR="009F7D72" w:rsidRPr="009F7D72">
          <w:rPr>
            <w:rFonts w:ascii="Times New Roman" w:eastAsia="Times New Roman" w:hAnsi="Times New Roman"/>
            <w:sz w:val="28"/>
            <w:szCs w:val="28"/>
            <w:lang w:eastAsia="ru-RU"/>
          </w:rPr>
          <w:t>UA-2021-09-29-004876-c</w:t>
        </w:r>
      </w:hyperlink>
      <w:r w:rsidR="006E02EE" w:rsidRPr="006E02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737CDF">
        <w:rPr>
          <w:rFonts w:ascii="Times New Roman" w:hAnsi="Times New Roman"/>
          <w:sz w:val="28"/>
          <w:szCs w:val="28"/>
        </w:rPr>
        <w:t>4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9F7D72">
        <w:rPr>
          <w:rFonts w:ascii="Times New Roman" w:hAnsi="Times New Roman"/>
          <w:sz w:val="28"/>
          <w:szCs w:val="28"/>
        </w:rPr>
        <w:t>425 комбінованого типу</w:t>
      </w:r>
      <w:r w:rsidR="000D3F4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9F7D72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9F7D72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9F7D72">
        <w:rPr>
          <w:rFonts w:ascii="Times New Roman" w:eastAsia="Times New Roman" w:hAnsi="Times New Roman"/>
          <w:sz w:val="28"/>
          <w:szCs w:val="28"/>
          <w:lang w:eastAsia="ru-RU"/>
        </w:rPr>
        <w:t>168 706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7D72">
        <w:rPr>
          <w:rFonts w:ascii="Times New Roman" w:eastAsia="Times New Roman" w:hAnsi="Times New Roman"/>
          <w:sz w:val="28"/>
          <w:szCs w:val="28"/>
          <w:lang w:eastAsia="ru-RU"/>
        </w:rPr>
        <w:t>168 706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C63A1"/>
    <w:rsid w:val="000D292C"/>
    <w:rsid w:val="000D3F49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0127C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91DD1"/>
    <w:rsid w:val="004D4C9B"/>
    <w:rsid w:val="005412BE"/>
    <w:rsid w:val="005621FD"/>
    <w:rsid w:val="00575E3F"/>
    <w:rsid w:val="00595B53"/>
    <w:rsid w:val="005A4BF0"/>
    <w:rsid w:val="005E4425"/>
    <w:rsid w:val="005E7DF0"/>
    <w:rsid w:val="006065A6"/>
    <w:rsid w:val="006124A8"/>
    <w:rsid w:val="00625246"/>
    <w:rsid w:val="0063371B"/>
    <w:rsid w:val="00642D92"/>
    <w:rsid w:val="006452BC"/>
    <w:rsid w:val="00653CE2"/>
    <w:rsid w:val="00691B46"/>
    <w:rsid w:val="00696B51"/>
    <w:rsid w:val="006A1BE5"/>
    <w:rsid w:val="006C7939"/>
    <w:rsid w:val="006D6144"/>
    <w:rsid w:val="006E02EE"/>
    <w:rsid w:val="006F5445"/>
    <w:rsid w:val="0071711D"/>
    <w:rsid w:val="00737CDF"/>
    <w:rsid w:val="007577F6"/>
    <w:rsid w:val="00772C36"/>
    <w:rsid w:val="00781786"/>
    <w:rsid w:val="007817FA"/>
    <w:rsid w:val="007A1D9A"/>
    <w:rsid w:val="0080136C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701CB"/>
    <w:rsid w:val="00982E92"/>
    <w:rsid w:val="009867F8"/>
    <w:rsid w:val="009A09BD"/>
    <w:rsid w:val="009B34A2"/>
    <w:rsid w:val="009F2D9D"/>
    <w:rsid w:val="009F610E"/>
    <w:rsid w:val="009F7D72"/>
    <w:rsid w:val="00A200A7"/>
    <w:rsid w:val="00A614DA"/>
    <w:rsid w:val="00A760A3"/>
    <w:rsid w:val="00A772FD"/>
    <w:rsid w:val="00A83726"/>
    <w:rsid w:val="00A8635E"/>
    <w:rsid w:val="00AA287C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E2CCF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E7A5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29-004876-c-kapitalnyj-remont-dytyachoho-ihrovoho-majdanchyka-hrupy-4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1771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98</cp:revision>
  <cp:lastPrinted>2021-03-22T13:14:00Z</cp:lastPrinted>
  <dcterms:created xsi:type="dcterms:W3CDTF">2021-03-17T12:08:00Z</dcterms:created>
  <dcterms:modified xsi:type="dcterms:W3CDTF">2021-10-04T07:43:00Z</dcterms:modified>
</cp:coreProperties>
</file>